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Цечоева Б.В.,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UserDefinedgrp-2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3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17.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>.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5-</w:t>
      </w:r>
      <w:r>
        <w:rPr>
          <w:rFonts w:ascii="Times New Roman" w:eastAsia="Times New Roman" w:hAnsi="Times New Roman" w:cs="Times New Roman"/>
          <w:sz w:val="26"/>
          <w:szCs w:val="26"/>
        </w:rPr>
        <w:t>350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ст. 17.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4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</w:t>
      </w:r>
      <w:r>
        <w:rPr>
          <w:rFonts w:ascii="Times New Roman" w:eastAsia="Times New Roman" w:hAnsi="Times New Roman" w:cs="Times New Roman"/>
          <w:sz w:val="26"/>
          <w:szCs w:val="26"/>
        </w:rPr>
        <w:t>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Бадрудина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Addressgrp-6rplc-17">
    <w:name w:val="cat-Address grp-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